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05-167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.10.2023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д.16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18810086220001513168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Хуррамов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18810086220001513168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Хуррамовым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546401</w:t>
      </w:r>
      <w:r>
        <w:rPr>
          <w:rFonts w:ascii="Times New Roman" w:eastAsia="Times New Roman" w:hAnsi="Times New Roman" w:cs="Times New Roman"/>
        </w:rPr>
        <w:t xml:space="preserve"> от 17.</w:t>
      </w:r>
      <w:r>
        <w:rPr>
          <w:rFonts w:ascii="Times New Roman" w:eastAsia="Times New Roman" w:hAnsi="Times New Roman" w:cs="Times New Roman"/>
        </w:rPr>
        <w:t xml:space="preserve">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18810086220001513168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22.07.2023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23.12.2023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З.З.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Хуррамова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Зохирджона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Зарифджоновича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0412365400725001672420145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